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0C6C" w14:textId="77777777" w:rsidR="00B434E5" w:rsidRPr="00B434E5" w:rsidRDefault="00B434E5" w:rsidP="00B434E5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B434E5">
        <w:rPr>
          <w:rStyle w:val="Strong"/>
          <w:rFonts w:asciiTheme="majorHAnsi" w:hAnsiTheme="majorHAnsi" w:cstheme="majorHAnsi"/>
          <w:sz w:val="36"/>
          <w:szCs w:val="36"/>
        </w:rPr>
        <w:t xml:space="preserve">Когда в Твои Слова вникаю, 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sz w:val="36"/>
          <w:szCs w:val="36"/>
        </w:rPr>
        <w:t>Христос, Спаситель дивный мой,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sz w:val="36"/>
          <w:szCs w:val="36"/>
        </w:rPr>
        <w:t>Тогда всё глубже понимаю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sz w:val="36"/>
          <w:szCs w:val="36"/>
        </w:rPr>
        <w:t xml:space="preserve">Что без Тебя я – прах земной! </w:t>
      </w:r>
    </w:p>
    <w:p w14:paraId="309D7137" w14:textId="77777777" w:rsidR="00B434E5" w:rsidRPr="00B434E5" w:rsidRDefault="00B434E5" w:rsidP="00B434E5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B434E5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Ты есть Лоза моя святая, 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А я - лишь веточка Твоя; 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И сок для жизни получаю 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color w:val="0000FF"/>
          <w:sz w:val="36"/>
          <w:szCs w:val="36"/>
        </w:rPr>
        <w:t>Я, мой Спаситель, от Тебя!</w:t>
      </w:r>
    </w:p>
    <w:p w14:paraId="230D06A0" w14:textId="77777777" w:rsidR="00B434E5" w:rsidRPr="00B434E5" w:rsidRDefault="00B434E5" w:rsidP="00B434E5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B434E5">
        <w:rPr>
          <w:rStyle w:val="Strong"/>
          <w:rFonts w:asciiTheme="majorHAnsi" w:hAnsiTheme="majorHAnsi" w:cstheme="majorHAnsi"/>
          <w:sz w:val="36"/>
          <w:szCs w:val="36"/>
        </w:rPr>
        <w:t>Твой сок во мне всё оживляет,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sz w:val="36"/>
          <w:szCs w:val="36"/>
        </w:rPr>
        <w:t>Несёт мне радость и покой.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sz w:val="36"/>
          <w:szCs w:val="36"/>
        </w:rPr>
        <w:t>Душа так близко ощущает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sz w:val="36"/>
          <w:szCs w:val="36"/>
        </w:rPr>
        <w:t xml:space="preserve">Тебя, Господь, Спаситель мой! </w:t>
      </w:r>
    </w:p>
    <w:p w14:paraId="45C3F214" w14:textId="77777777" w:rsidR="00B434E5" w:rsidRPr="00B434E5" w:rsidRDefault="00B434E5" w:rsidP="00B434E5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B434E5">
        <w:rPr>
          <w:rStyle w:val="Strong"/>
          <w:rFonts w:asciiTheme="majorHAnsi" w:hAnsiTheme="majorHAnsi" w:cstheme="majorHAnsi"/>
          <w:sz w:val="36"/>
          <w:szCs w:val="36"/>
        </w:rPr>
        <w:t xml:space="preserve">Когда ж, случается порою, 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sz w:val="36"/>
          <w:szCs w:val="36"/>
        </w:rPr>
        <w:t>Hе пребываю я с Тобой,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sz w:val="36"/>
          <w:szCs w:val="36"/>
        </w:rPr>
        <w:t>Тогда терзаюсь я душою,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sz w:val="36"/>
          <w:szCs w:val="36"/>
        </w:rPr>
        <w:t>Не находя душе покой.</w:t>
      </w:r>
    </w:p>
    <w:p w14:paraId="092ACDD3" w14:textId="77777777" w:rsidR="00B434E5" w:rsidRPr="00B434E5" w:rsidRDefault="00B434E5" w:rsidP="00B434E5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B434E5">
        <w:rPr>
          <w:rStyle w:val="Strong"/>
          <w:rFonts w:asciiTheme="majorHAnsi" w:hAnsiTheme="majorHAnsi" w:cstheme="majorHAnsi"/>
          <w:sz w:val="36"/>
          <w:szCs w:val="36"/>
        </w:rPr>
        <w:t>И потому моё желанье -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sz w:val="36"/>
          <w:szCs w:val="36"/>
        </w:rPr>
        <w:t>В Тебе, Христос мой, пребывать,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sz w:val="36"/>
          <w:szCs w:val="36"/>
        </w:rPr>
        <w:t>Чтоб в жизни все мои деянья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sz w:val="36"/>
          <w:szCs w:val="36"/>
        </w:rPr>
        <w:t xml:space="preserve">Твоею силой совершать. </w:t>
      </w:r>
    </w:p>
    <w:p w14:paraId="196FF279" w14:textId="2CA60526" w:rsidR="00103203" w:rsidRPr="00B434E5" w:rsidRDefault="00B434E5" w:rsidP="00B434E5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B434E5">
        <w:rPr>
          <w:rStyle w:val="Strong"/>
          <w:rFonts w:asciiTheme="majorHAnsi" w:hAnsiTheme="majorHAnsi" w:cstheme="majorHAnsi"/>
          <w:sz w:val="36"/>
          <w:szCs w:val="36"/>
        </w:rPr>
        <w:t xml:space="preserve">Ты для меня Лоза святая, 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sz w:val="36"/>
          <w:szCs w:val="36"/>
        </w:rPr>
        <w:t>а я - лишь веточка Твоя;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sz w:val="36"/>
          <w:szCs w:val="36"/>
        </w:rPr>
        <w:t>Твоими соками питаюсь,</w:t>
      </w:r>
      <w:r w:rsidRPr="00B434E5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B434E5">
        <w:rPr>
          <w:rStyle w:val="Strong"/>
          <w:rFonts w:asciiTheme="majorHAnsi" w:hAnsiTheme="majorHAnsi" w:cstheme="majorHAnsi"/>
          <w:sz w:val="36"/>
          <w:szCs w:val="36"/>
        </w:rPr>
        <w:t>Дай пребывать в Тебе всегда!</w:t>
      </w:r>
    </w:p>
    <w:sectPr w:rsidR="00103203" w:rsidRPr="00B434E5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3770695">
    <w:abstractNumId w:val="8"/>
  </w:num>
  <w:num w:numId="2" w16cid:durableId="416941644">
    <w:abstractNumId w:val="6"/>
  </w:num>
  <w:num w:numId="3" w16cid:durableId="1834099097">
    <w:abstractNumId w:val="5"/>
  </w:num>
  <w:num w:numId="4" w16cid:durableId="1413963987">
    <w:abstractNumId w:val="4"/>
  </w:num>
  <w:num w:numId="5" w16cid:durableId="1182821096">
    <w:abstractNumId w:val="7"/>
  </w:num>
  <w:num w:numId="6" w16cid:durableId="1370491356">
    <w:abstractNumId w:val="3"/>
  </w:num>
  <w:num w:numId="7" w16cid:durableId="199325692">
    <w:abstractNumId w:val="2"/>
  </w:num>
  <w:num w:numId="8" w16cid:durableId="932476823">
    <w:abstractNumId w:val="1"/>
  </w:num>
  <w:num w:numId="9" w16cid:durableId="196287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03203"/>
    <w:rsid w:val="0015074B"/>
    <w:rsid w:val="0029639D"/>
    <w:rsid w:val="00326F90"/>
    <w:rsid w:val="00AA1D8D"/>
    <w:rsid w:val="00B434E5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5435EDE3-5F62-4283-8C55-BFD0A46E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B4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2024-02-27T23:37:00Z</dcterms:modified>
  <cp:category/>
</cp:coreProperties>
</file>